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4A" w:rsidRDefault="002A23B3" w:rsidP="002A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B3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A23B3" w:rsidRPr="002A23B3" w:rsidRDefault="002A23B3" w:rsidP="002A2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A23B3" w:rsidRPr="002A23B3" w:rsidTr="002A23B3">
        <w:tc>
          <w:tcPr>
            <w:tcW w:w="4853" w:type="dxa"/>
          </w:tcPr>
          <w:p w:rsidR="002A23B3" w:rsidRPr="002A23B3" w:rsidRDefault="00DD6603" w:rsidP="002A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</w:t>
            </w:r>
          </w:p>
          <w:p w:rsidR="002A23B3" w:rsidRPr="002A23B3" w:rsidRDefault="002A23B3" w:rsidP="002A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2A23B3" w:rsidRPr="002A23B3" w:rsidRDefault="00DD6603" w:rsidP="002A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 , статьи, авторефераты</w:t>
            </w:r>
            <w:bookmarkStart w:id="0" w:name="_GoBack"/>
            <w:bookmarkEnd w:id="0"/>
          </w:p>
          <w:p w:rsidR="002A23B3" w:rsidRPr="002A23B3" w:rsidRDefault="002A23B3" w:rsidP="002A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2A23B3" w:rsidRPr="00DD6603" w:rsidRDefault="00DD6603" w:rsidP="00DD6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Словари и справочники</w:t>
            </w:r>
          </w:p>
        </w:tc>
      </w:tr>
      <w:tr w:rsidR="002A23B3" w:rsidRPr="002A23B3" w:rsidTr="002A23B3">
        <w:tc>
          <w:tcPr>
            <w:tcW w:w="4853" w:type="dxa"/>
          </w:tcPr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32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Беликов В.И., Крысин Л.П.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Социолингвистика: Учебник для вузов. - М., 2001.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Белл Р.Т.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Социолингвистика. Цели, методы и проблемы. - М., 1980.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1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Бондалетов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В.Д.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Социальная лингвистика. - М., 1987.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Дешериев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Ю.Д.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Социальная лингвистика: К основам общей теории. - М., 1977.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Мечковская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Н.Б.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Социальная лингвистика. - М., 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Никольский Л.Б.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Синхронная социолингвистика. - М., 1976.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5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Общее языкознание: Формы существования, функции, история языка. - М., 1970.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0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Сон С.Ю.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Этапы и процедура социолингвистического анализа (на примере языка коре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). Учебное пособие по курсу «Социолингвистика». - Алматы, 1998.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5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Сулейменова Э.Д.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Казахский и русский языки: основы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контрастивной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лингвистики. - Алматы, 1996.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2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Швейцер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А.Д., Никольский Л.Б.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Введение в социолингвистику. - М., 1978.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2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Швейцер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А.Д.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Современная социолингвистика: Теория, проблемы, методы. - М., 1976.</w:t>
            </w:r>
          </w:p>
          <w:p w:rsidR="002A23B3" w:rsidRDefault="00DD6603" w:rsidP="00DD6603">
            <w:pPr>
              <w:ind w:firstLine="6"/>
              <w:rPr>
                <w:rStyle w:val="5"/>
                <w:color w:val="000000"/>
                <w:sz w:val="24"/>
                <w:szCs w:val="24"/>
                <w:lang w:val="en-US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>HandbooK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 xml:space="preserve"> of Sociolinguistics. Ed. </w:t>
            </w:r>
            <w:r w:rsidRPr="009C242C">
              <w:rPr>
                <w:rStyle w:val="3"/>
                <w:color w:val="000000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val="en-US"/>
              </w:rPr>
              <w:t>Coulmas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val="en-US"/>
              </w:rPr>
              <w:t>. -</w:t>
            </w:r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 xml:space="preserve"> Massachusetts, 1997</w:t>
            </w:r>
          </w:p>
          <w:p w:rsidR="00DD6603" w:rsidRPr="002A23B3" w:rsidRDefault="00DD6603" w:rsidP="00DD6603">
            <w:pPr>
              <w:pStyle w:val="1"/>
              <w:shd w:val="clear" w:color="auto" w:fill="auto"/>
              <w:tabs>
                <w:tab w:val="left" w:pos="993"/>
              </w:tabs>
              <w:ind w:left="23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DD6603" w:rsidRPr="009C242C" w:rsidRDefault="00DD6603" w:rsidP="00DD66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32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Абасилов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А.М.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Мемлекеттік тілдін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Казакстан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солтустік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аймангындагы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кызметі: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социолингвистикалык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. Фил.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гыл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. канд.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- Алматы, 1998.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5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Абдыгалиев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Б.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Этнолингвистическая ситуация в Казахстане / Экспресс. - Алматы. 24 марта, 1995, С.4.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51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Аврорин В.А.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Проблемы изучения функциональной стороны языка: К вопросу о предмете социолингвистики. - Л.: Наука. 1975.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Актуальные проблемы общего языкознания, русистики и тюркологии. - Алматы, 1997.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1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Алдабергенова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Г.Д.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Исследование влияния билингвизма на развитие личностей детей: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... канд.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 наук. - Алматы,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1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Алимжанова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Г.М.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Структура речевого этикета казахского и русского языков: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... канд.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 наук. - Алматы,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1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Алпатов В.М.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150 языков и политика. 1917-2000. Социолингвистические проблемы СССР и постсоветского пространства. - М., 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6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Алтынбекова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О.Б.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Грамматическая категория рода в русской речи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билингвов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-казахов: </w:t>
            </w:r>
            <w:proofErr w:type="spellStart"/>
            <w:proofErr w:type="gram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proofErr w:type="gram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канд.филол.наук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 - 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lastRenderedPageBreak/>
              <w:t>Алматы, 1989.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1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Аренов М., Калмыков С.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Современная языковая ситуация в Республике Казахстан //Евразийское сообщество. - Алматы. 1995. №3.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Асанбаева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С.А.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33"/>
                <w:color w:val="000000"/>
                <w:sz w:val="24"/>
                <w:szCs w:val="24"/>
                <w:lang w:val="kk-KZ" w:eastAsia="kk-KZ"/>
              </w:rPr>
              <w:t xml:space="preserve">мемлекеттік тілді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колдануды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социолингвистикалык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33"/>
                <w:color w:val="000000"/>
                <w:sz w:val="24"/>
                <w:szCs w:val="24"/>
                <w:lang w:val="kk-KZ" w:eastAsia="kk-KZ"/>
              </w:rPr>
              <w:t xml:space="preserve">озекті мэселелері.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Автореф.дис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канд.филол.наук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 - Алматы,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Ахманова О.С., Марченко М.Н.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Основные направления в социолингвистике // Иностранные языки в школе. - М., 1971. №4.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Ахметжанова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З.К., Копыленко М.М.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Реализация Закона Казахской ССР о языке и развитие русско-казахского двуязычия //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Казакстандагы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улт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жэне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жузеге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асыру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 I </w:t>
            </w:r>
            <w:r w:rsidRPr="009C242C">
              <w:rPr>
                <w:rStyle w:val="33"/>
                <w:color w:val="000000"/>
                <w:sz w:val="24"/>
                <w:szCs w:val="24"/>
                <w:lang w:val="kk-KZ" w:eastAsia="kk-KZ"/>
              </w:rPr>
              <w:t xml:space="preserve">болім. 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- Алматы,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Баскаков А.Н., Насырова О.Д.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Языковые ситуации в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республиках Российской Федерации краткий социолингвистический очерк. // Языки Российской Федерации и стран нового зарубежья: статус и функции. - М., 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2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Беликов В.И.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Пиджины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и креольские языки Океании: Социолингвистический очерк. - М., 1998.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Белоусов В.Н., Григорян Э.А.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Русский язык в межнациональном общении в Российской Федерации и странах СНГ. По данным социолингвистический опросов 1990-1995 гг. - М., 1996.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Вежбицка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Антитоталитарный язык в Польше: механизмы языковой самообороны // ВЯ. - М., 1993, №4.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4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Виноградов В.А., Коваль А.И., </w:t>
            </w: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lastRenderedPageBreak/>
              <w:t>Порхомовский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В.Я.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Социолингвистическая типология. Западная Африка. - М., 1984.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Вопросы социальной лингвистики. - Л., 1969.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7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Гак В.Г.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К типологии форм языковой политики //ВЯ. - М., 1989, №5.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5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Гарипов Т.М., </w:t>
            </w: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Гаркавец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А.Н. 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Национально-русское двуязычие в Урало-Поволжье, Средней Азии и Казахстане. // Исследования языковых систем в синхронии и диахронии. - М., 1991.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Гаркавец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А.Н.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Принципы национальной политики и языкового строительства. - Алма-Ата,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Журавлев В.К.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Диахроническая социолингвистика (предмет, задачи, проблемы) // Диахроническая социолингвистика Зарубежный Восток: языковая ситуация и языковая политика / Отв. ред. </w:t>
            </w: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В.К Журавлев. - 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М., 1986.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Земская Е.А., Китайгородская М.В., Розанова Н.Н.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Особенности мужской и женской речи // Русский язык в его функционировании: Коммуникативно-прагматический аспект. - М., 1993.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Исаев М.И.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Языковое строительство в СССР (Процессы создания письменностей народов СССР). - М., 1979.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Исаев М.И.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Социолингвистические проблемы языков народов СССР. - М., 1982.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Исаев М.И.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Этнолингвистические проблемы Евразии (аспекты языкового планирования) // Общее и восточное языкознание. - М.,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Исаев М.К.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Динамика фонетической интерференции при формировании казахско-английского билингвизма. - Алма-Ата,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lastRenderedPageBreak/>
              <w:t>Карлинский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А.Е.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Основы теории взаимодействия языков. - Алма-Ата,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Карлинский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А.Е.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Роль двуязычия в международном сотрудничестве // Международные отношения: теория практика - поиск. Алматы, 2001.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Касымова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Д.Ж.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Функционирование уйгурского языка и формы его существования (социолингвистическое исследование районов компактного проживания уйгуров в Казахстане):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... канд.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 наук. - Алматы, 1995.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Копыленко М.М., </w:t>
            </w: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С.Т.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Функционирование русского языка в различных слоях казахского населения. - Алма-Ата, 1982.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Копыленко М.М.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Государственный и официальные языки: разграничение понятий //Актуальные проблемы лингвистики (Сб. научных трудов).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КазГУМО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и МЯ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им.Абылайхана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 - Алматы, 1988.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Копыленко М.М.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Общее языкознание, социолингвистика, психолингвистика в Республике Казахстан: тенденции и перспективы развития специальности // Вестник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КазГУМО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и МЯ. - Алматы, №1-2, 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Костомаров В.Г., Григорьева Л.Н., </w:t>
            </w: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Хруслов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Г.Ф.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Функционирование русского языка: итоги, состояние, перспективы //ХП Международный конгресс МАПРЯЛ. - М.,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Краус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И.К.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К общим проблемам социолингвистики //* ВЯ. - М., 1974, №4.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Крысин Л.П.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Русский язык по данным массового опроса. - М., 1968.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lastRenderedPageBreak/>
              <w:t>Крысин Л.П.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О речевом поведении человека в малых социальных общностях (постановка вопроса) //Язык и личность/ Отв. ред. </w:t>
            </w:r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Д.Н. Шмелев. -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М., 1989.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9C242C"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А.М.</w:t>
            </w:r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 Социально-лингвистические проблемы функционирования казахской языковой среды в Республике Казахстан: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канд.филол.наук</w:t>
            </w:r>
            <w:proofErr w:type="spellEnd"/>
            <w:r w:rsidRPr="009C242C">
              <w:rPr>
                <w:rStyle w:val="33"/>
                <w:color w:val="000000"/>
                <w:sz w:val="24"/>
                <w:szCs w:val="24"/>
                <w:lang w:eastAsia="ru-RU"/>
              </w:rPr>
              <w:t>. - Алматы, 1996.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Малые языки Евразии: Социолингвистический аспект. Сб. статей. - М., 1977.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Методы социолингвистических исследований. - М., 1995.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5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Михалъченко</w:t>
            </w:r>
            <w:proofErr w:type="spellEnd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 В.Ю.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Законы о языках: процессы реализации // Русский язык в СНГ. - М., 1992, №1-3.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5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Мусаее</w:t>
            </w:r>
            <w:proofErr w:type="spellEnd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 К.М.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Языки и письменности народов Евразии. - Алматы, 1993.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Новое в лингвистике.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VI. Языковые контакты. - М., 1973.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Новое в лингвистике.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VII. Социолингвистика. - М., 1975.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Онтология языка как общественного явления. -М.; Наука, 1983.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Орусбаее</w:t>
            </w:r>
            <w:proofErr w:type="spellEnd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Языковая жизнь Киргизии. - Фрунзе,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Поливанов Е.Д.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статьи по общему языкознанию. - М., 1968.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1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Полинская</w:t>
            </w:r>
            <w:proofErr w:type="spellEnd"/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 М.С.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Полуязычие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// Возникновение и функционирование контактных языков. - М., 1987.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Принципы и методы социолингвистических исследований. - М., 1989.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Принципы описания языков мира. Отв. ред. </w:t>
            </w: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В.Н. Ярцева и Б.А. Серебренников. -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М.,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lastRenderedPageBreak/>
              <w:t>1976.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Сон С.Ю.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Социолингвистический анализ функционирования коре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и русского языка в корейской диаспоре Казахстана: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Автореф.дис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канд.филол.наук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- Алматы,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Социальная лингвистика в Российской Федерации (1992-1998) - М., 1998.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Социально-лингвистический аспект Советского социалистического образа жизни. - М., 1981.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Социолингвистические и лингвистические аспекты в изучении иностранных языков /Отв. ред. </w:t>
            </w: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Н.М. Фирсова.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- М., 1992.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Социолингвистические проблемы в разных регионах мира: Матер,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конференции. - М., 1996.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  <w:lang w:val="en-US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Сулейменова</w:t>
            </w:r>
            <w:r w:rsidRPr="009C242C">
              <w:rPr>
                <w:rStyle w:val="1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Э</w:t>
            </w:r>
            <w:r w:rsidRPr="009C242C">
              <w:rPr>
                <w:rStyle w:val="10"/>
                <w:color w:val="000000"/>
                <w:sz w:val="24"/>
                <w:szCs w:val="24"/>
                <w:lang w:val="en-US" w:eastAsia="ru-RU"/>
              </w:rPr>
              <w:t>.</w:t>
            </w: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Д</w:t>
            </w:r>
            <w:r w:rsidRPr="009C242C">
              <w:rPr>
                <w:rStyle w:val="10"/>
                <w:color w:val="000000"/>
                <w:sz w:val="24"/>
                <w:szCs w:val="24"/>
                <w:lang w:val="en-US" w:eastAsia="ru-RU"/>
              </w:rPr>
              <w:t>.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Языковая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ситуация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в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Казахстане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>//Language, Culture and Society: the status of Russian in today’s World. - Washington, 1997.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Хасанов Б.Х.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Языки народов Казахстана и их взаимодействие. - Алма-Ата, 1976.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Хасанов Б.Х.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Казахско-русское двуязычие. (Социально-лингвистический аспект). - Алма-Ата, 1987.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Хасанов Б.Х.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Национальные языки, двуязычие и многоязычие: поиски и перспективы. - Алма-Ата, 19789.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Хасанов Б.Х.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Социально-лингвистические проблемы функционирования казахского языка в Республике Казахстан: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Автореф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дисс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докт.филол.наук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- Алматы, 1992.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Языки Российской Федерации и стран нового зарубежья: статус и функции. - М.,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lastRenderedPageBreak/>
              <w:t>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Языковая политика в Казахстане и пути ее реализации. - Алма-Ата,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Языковая политика в Казахстане (1921-1990 годы). Сборник документов. Под ред. </w:t>
            </w: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 xml:space="preserve">Э.Д. Сулейменовой. -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Алматы. 1997.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6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Языковая политика в Казахстане. Сборник документов. - Астана,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Языковые проблемы Российской Федерации и законы о языках. - М., 1994.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  <w:tab w:val="left" w:pos="993"/>
              </w:tabs>
              <w:ind w:left="23" w:firstLine="6"/>
              <w:jc w:val="both"/>
              <w:rPr>
                <w:rStyle w:val="5"/>
                <w:sz w:val="24"/>
                <w:szCs w:val="24"/>
                <w:shd w:val="clear" w:color="auto" w:fill="auto"/>
              </w:rPr>
            </w:pPr>
            <w:r w:rsidRPr="009C242C">
              <w:rPr>
                <w:rStyle w:val="10"/>
                <w:color w:val="000000"/>
                <w:sz w:val="24"/>
                <w:szCs w:val="24"/>
                <w:lang w:eastAsia="ru-RU"/>
              </w:rPr>
              <w:t>Яхнов Х.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Социолингвистика в России (90-е годы) // Русистика. - Берлин, 1998. №1/2.</w:t>
            </w:r>
          </w:p>
          <w:p w:rsidR="002A23B3" w:rsidRPr="00DD6603" w:rsidRDefault="00DD6603" w:rsidP="00DD66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>Advances in the Sociology of Language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>/ Ed. By J.</w:t>
            </w:r>
            <w:r w:rsidRPr="009C242C">
              <w:rPr>
                <w:rStyle w:val="5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en-US"/>
              </w:rPr>
              <w:t>Fishman. - The Hague, Paris, 1971-1972. Vol</w:t>
            </w:r>
            <w:r w:rsidRPr="009C242C">
              <w:rPr>
                <w:rStyle w:val="5"/>
                <w:color w:val="000000"/>
                <w:sz w:val="24"/>
                <w:szCs w:val="24"/>
              </w:rPr>
              <w:t>. 1-2.</w:t>
            </w:r>
          </w:p>
        </w:tc>
        <w:tc>
          <w:tcPr>
            <w:tcW w:w="4854" w:type="dxa"/>
          </w:tcPr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7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lastRenderedPageBreak/>
              <w:t>Аберкромби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Н, Хилл С., Тернер Б.С.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Социологический словарь. - Казань, 1997.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1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Абилова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Б.А.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 лингвометодических терминов. - Алматы, 1997.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 С.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Казакша-орысша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лингвистикалык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терминдер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- Алматы, 1999.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1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Ахманова О.С.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 лингвистических терминов. - М., 1969.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Беликов В.И., Головко Е.В.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Контактные языки на русской основе. Общие сведения //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Контактологический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энциклопедический словарь-справочник.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. 1: Северный регион. - М., 1994.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851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Бредихина В.П.,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Глазман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И.А.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Словарь-справочник лингвистических терминов для студентов-филологов национальных групп педвузов. - Алма-Ата, 1988.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Васильев Н.В., Виноградов В.А.,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Шахнарович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А.М.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Краткий словарь лингвистических терминов. - М., 1995.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1"/>
                <w:tab w:val="left" w:pos="802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Вахек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И.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Лингвистический словарь Пражской школы / Пер.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И.А. Мельчука и В.З. Санникова.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Под ред. </w:t>
            </w:r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>А.</w:t>
            </w:r>
            <w:r w:rsidRPr="009C242C">
              <w:rPr>
                <w:rStyle w:val="30"/>
                <w:color w:val="000000"/>
                <w:sz w:val="24"/>
                <w:szCs w:val="24"/>
                <w:lang w:val="en-US" w:eastAsia="ru-RU"/>
              </w:rPr>
              <w:t>А. </w:t>
            </w:r>
            <w:proofErr w:type="spellStart"/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>Рформатского</w:t>
            </w:r>
            <w:proofErr w:type="spellEnd"/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>. -</w:t>
            </w:r>
            <w:r w:rsidRPr="009C242C">
              <w:rPr>
                <w:rStyle w:val="32"/>
                <w:color w:val="000000"/>
                <w:sz w:val="24"/>
                <w:szCs w:val="24"/>
                <w:lang w:eastAsia="ru-RU"/>
              </w:rPr>
              <w:t xml:space="preserve"> М., 1964.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6"/>
                <w:tab w:val="left" w:pos="851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Вильске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О.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 лексикологических терминов. - Потсдам, 1987.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Государственные языки в Российской Федерации: Энциклопедический словарь-справочник / Под. ред.</w:t>
            </w:r>
          </w:p>
          <w:p w:rsidR="00DD6603" w:rsidRPr="009C242C" w:rsidRDefault="00DD6603" w:rsidP="00DD6603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816"/>
                <w:tab w:val="left" w:pos="993"/>
              </w:tabs>
              <w:ind w:left="23" w:firstLine="6"/>
              <w:jc w:val="both"/>
              <w:rPr>
                <w:i w:val="0"/>
                <w:sz w:val="24"/>
                <w:szCs w:val="24"/>
              </w:rPr>
            </w:pPr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>П.</w:t>
            </w:r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>Нерознака</w:t>
            </w:r>
            <w:proofErr w:type="spellEnd"/>
            <w:r w:rsidRPr="009C242C">
              <w:rPr>
                <w:rStyle w:val="30"/>
                <w:color w:val="000000"/>
                <w:sz w:val="24"/>
                <w:szCs w:val="24"/>
                <w:lang w:eastAsia="ru-RU"/>
              </w:rPr>
              <w:t>. -</w:t>
            </w:r>
            <w:r w:rsidRPr="009C242C">
              <w:rPr>
                <w:rStyle w:val="32"/>
                <w:color w:val="000000"/>
                <w:sz w:val="24"/>
                <w:szCs w:val="24"/>
                <w:lang w:eastAsia="ru-RU"/>
              </w:rPr>
              <w:t xml:space="preserve"> М., 1995.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7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lastRenderedPageBreak/>
              <w:t>Жирков Л.И.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Лингвистический словарь. Предисловие акад.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И.И. Мещанинова. -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М., 1946.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Исаев М.И.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 этнолингвистических понятий и терминов. - М., 2001.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Казак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тілі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энциклопедия. - Алматы: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Казакстан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Білім,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мэдениет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жэне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денсаулык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сактау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министр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лігі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Казакстан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даму институты, 1998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Кенесбаев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Жанузаков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Т.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Русско-казахский словарь лингвистических терминов. - Алма-Ата, 1966.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Красная книга языков народов России: Энциклопедический словарь-справочник / Под. Ред.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Нерознака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. -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М., 1994.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Краткий словарь по социологии. Сост.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И.Д.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Павленок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. -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М., 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Лингвистический энциклопедический словарь. Гл. ред.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В.Н. Ярцева. -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М., 1990.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32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Марузо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Ж.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 лингвистических терминов. Пер.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Н.Д. Андреева.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Под. Ред.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А.А. Реформатского. -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М., 1960.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Назарян А.Г.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Французско-русский учебный словарь лингвистической терминологии. - М., 1989.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7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Письменные языки мира. Языки Российской Федерации.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Социолингвистическая энциклопедия. Книга 1. - М., 2000.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6"/>
                <w:tab w:val="left" w:pos="993"/>
              </w:tabs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Поливанов Е.Д.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Толковый терминологический словарь по лингвистике (1935-1937) //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Е.Д. Поливанов.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Труды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по-восточному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и общему языкознанию. - М., 1991.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66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Потапов В.В.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Краткий лингвистический справочник. Языки и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писменность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. - М.,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lastRenderedPageBreak/>
              <w:t>1997.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Салкынбай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А., Абакан Е.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Лингвистикалык</w:t>
            </w:r>
            <w:proofErr w:type="spellEnd"/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тусіндірме создік: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-Алматы: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Создік-Словарь,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1998.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5"/>
                <w:tab w:val="left" w:pos="993"/>
              </w:tabs>
              <w:ind w:left="23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Словарь по языкознанию.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Тіл білімі создігі.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Э.Д. Сулейменовой. -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Алматы, 1998.</w:t>
            </w:r>
          </w:p>
          <w:p w:rsidR="00DD6603" w:rsidRPr="009C242C" w:rsidRDefault="00DD6603" w:rsidP="00DD660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5"/>
                <w:tab w:val="left" w:pos="993"/>
              </w:tabs>
              <w:spacing w:after="240"/>
              <w:ind w:left="23" w:right="20" w:firstLine="6"/>
              <w:jc w:val="both"/>
              <w:rPr>
                <w:sz w:val="24"/>
                <w:szCs w:val="24"/>
              </w:rPr>
            </w:pPr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Сулейменова Э.Д., </w:t>
            </w:r>
            <w:proofErr w:type="spellStart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>Шаймерденова</w:t>
            </w:r>
            <w:proofErr w:type="spellEnd"/>
            <w:r w:rsidRPr="009C242C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Н.Ж.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 xml:space="preserve"> Словарь социолингвистических терминов. - Алматы: Казак </w:t>
            </w:r>
            <w:r w:rsidRPr="009C242C">
              <w:rPr>
                <w:rStyle w:val="5"/>
                <w:color w:val="000000"/>
                <w:sz w:val="24"/>
                <w:szCs w:val="24"/>
                <w:lang w:val="kk-KZ" w:eastAsia="kk-KZ"/>
              </w:rPr>
              <w:t xml:space="preserve">университеті, </w:t>
            </w:r>
            <w:r w:rsidRPr="009C242C">
              <w:rPr>
                <w:rStyle w:val="5"/>
                <w:color w:val="000000"/>
                <w:sz w:val="24"/>
                <w:szCs w:val="24"/>
                <w:lang w:eastAsia="ru-RU"/>
              </w:rPr>
              <w:t>2007</w:t>
            </w:r>
          </w:p>
          <w:p w:rsidR="002A23B3" w:rsidRPr="002A23B3" w:rsidRDefault="002A23B3" w:rsidP="00DD660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B3" w:rsidRPr="002A23B3" w:rsidRDefault="002A23B3">
      <w:pPr>
        <w:rPr>
          <w:rFonts w:ascii="Times New Roman" w:hAnsi="Times New Roman" w:cs="Times New Roman"/>
          <w:sz w:val="24"/>
          <w:szCs w:val="24"/>
        </w:rPr>
      </w:pPr>
    </w:p>
    <w:p w:rsidR="002A23B3" w:rsidRPr="002A23B3" w:rsidRDefault="002A23B3">
      <w:pPr>
        <w:rPr>
          <w:rFonts w:ascii="Times New Roman" w:hAnsi="Times New Roman" w:cs="Times New Roman"/>
          <w:sz w:val="24"/>
          <w:szCs w:val="24"/>
        </w:rPr>
      </w:pPr>
    </w:p>
    <w:sectPr w:rsidR="002A23B3" w:rsidRPr="002A23B3" w:rsidSect="002A2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39"/>
    <w:rsid w:val="002A23B3"/>
    <w:rsid w:val="008D5151"/>
    <w:rsid w:val="00BA0E39"/>
    <w:rsid w:val="00DD6603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1C4C-EC39-445D-AB6F-62415BF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2A23B3"/>
    <w:rPr>
      <w:color w:val="0000FF"/>
      <w:u w:val="single"/>
    </w:rPr>
  </w:style>
  <w:style w:type="character" w:customStyle="1" w:styleId="a5">
    <w:name w:val="???????? ?????_"/>
    <w:basedOn w:val="a0"/>
    <w:link w:val="1"/>
    <w:uiPriority w:val="99"/>
    <w:locked/>
    <w:rsid w:val="00DD66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D6603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???????? ?????5"/>
    <w:basedOn w:val="a5"/>
    <w:uiPriority w:val="99"/>
    <w:rsid w:val="00DD660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DD6603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DD6603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DD660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DD660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DD6603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33">
    <w:name w:val="???????? ?????3"/>
    <w:basedOn w:val="a5"/>
    <w:uiPriority w:val="99"/>
    <w:rsid w:val="00DD660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">
    <w:name w:val="???????? ????? + ??????2"/>
    <w:basedOn w:val="a5"/>
    <w:uiPriority w:val="99"/>
    <w:rsid w:val="00DD6603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">
    <w:name w:val="???????? ????? + ??????1"/>
    <w:basedOn w:val="a5"/>
    <w:uiPriority w:val="99"/>
    <w:rsid w:val="00DD6603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B46D-637F-4DDB-9F52-A80929B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5</cp:revision>
  <dcterms:created xsi:type="dcterms:W3CDTF">2020-12-29T07:43:00Z</dcterms:created>
  <dcterms:modified xsi:type="dcterms:W3CDTF">2021-01-01T15:42:00Z</dcterms:modified>
</cp:coreProperties>
</file>